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283c" w14:textId="05e2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 Отек и Жарсай-2 Отекского сельского округа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Отекского сельского округа Кобдинского района Актюбинской области от 11 октября 2022 года № 13. Зарегистрировано в Министерстве юстиции Республики Казахстан 18 октября 2022 года № 30215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сел Отек и Жарсай-2 Отекского сельского округа и на основании заключения областной ономастической комиссии при акимате Актюбинской области от 26 марта 2021 года № 1,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Отек Отекского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Астана на улицу Спандияр Көбеев;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Желтоқсан на улицу Қорқыт ата.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села Жарсай-2 Отекского сельского округа: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 Құнанбаев на улицу Қабанбай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М. Өтемісұлы на улицу Керей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Астана на улицу Нияз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И. Тайманов на улицу Жәнібек хан.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Отекского сельского округа Кобдинского района Актюбинского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Отекского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Ищанов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