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1a9" w14:textId="b692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Шикудык Саралжинского сельского округа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Актюбинского области от 17 октября 2022 года № 55. Зарегистрировано в Министерстве юстиции Республики Казахстан 19 октября 2022 года № 30235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Шикудык и на основании заключения областной ономастической комиссии при акимате Актюбинской области от 20 июля 2022 года за № 2,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Мектеп села Шикудык Саралжинского сельского округа Уилского района на улицу Қайрат Рысқұлбеков.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Саралжинского сельского округа Уилского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