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d954" w14:textId="34ad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Шалкарского районного маслихата от 28 февраля 2018 года № 184 "О повышении базовых ставок земельного налога на не используемые земли сельскохозяйственного назначения по Шалкарскому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28 апреля 2022 года № 237. Зарегистрировано в Министерстве юстиции Республики Казахстан 3 мая 2022 года № 27870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"О повышении базовых ставок земельного налога на не используемые земли сельскохозяйственного назначения по Шалкарскому району" от 28 февраля 2018 года № 184 (зарегистрировано в Реестре государственной регистрации нормативных правовых актов под № 3-13-179).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