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dd7dd" w14:textId="26dd7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Шалкарского района от 15 мая 2017 года № 98 "Об установлении размера платы за пользование жилищем из государственного жилищного фонда Шалкарского района и признании утратившими силу некоторых постановлений акимата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22 июня 2022 года № 210. Зарегистрировано в Министерстве юстиции Республики Казахстан 24 июня 2022 года № 28598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Акимат Шалкарского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Шалкарского района от 15 мая 2017 года № 98 "Об установлении размера платы за пользование жилищем из государственного жилищного фонда Шалкарского района и признании утратившими силу некоторых постановлений акимата района" (зарегистрированное в Реестре государственной регистрации нормативных правовых актов за № 5513)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размера платы за пользование жилищем из государственного жилищного фонда";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размер платы за пользование жилищем из государственного жилищного фонда согласно приложению к настоящему постановлению.";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Шалкарского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Жидеханов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Шалкарского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2022 года № 210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Шалкарского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2017 года № 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 из государственного жилищного фонда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жилища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 за один квадратный метр в месяц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М. Кадырова, дом 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К. Салпенова, дом 5,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К. Салпенова, дом 3,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К. Салпенова, дом 3,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М. Кадырова, дом 28,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М. Кадырова, дом 28,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М. Кадырова, дом 30,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М. Кадырова, дом 30,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М. Кадырова, дом 32,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М. Кадырова, дом 32,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М. Кадырова, дом 34,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М. Кадырова, дом 34,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М. Кадырова, дом 36,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М. Кадырова, дом 36,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Т. Жумагалиева, дом 2 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Ж. Тажибаева, дом 2,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Ж. Тажибаева, дом 2,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Жанузаковых, дом 1,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Жанузаковых, дом 1,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Жанузаковых, дом 3,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Жанузаковых, дом 3,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Жанузаковых, дом 5,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Жанузаковых, дом 5,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Жанузаковых, дом 7,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Жанузаковых, дом 7,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О. Сейитова, дом 14,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О. Сейитова, дом 14,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О. Сейитова, дом 14, квартира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О. Сейитова, дом 14, квартира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О. Сейитова, дом 14, квартира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О. Сейитова, дом 14, квартира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О. Сейитова, дом 14, квартира 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О. Сейитова, дом 14, квартира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Сазтобе, дом 51,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Сазтобе, дом 51,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Сазтобе, дом 52,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Сазтобе, дом 52,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Сазтобе, дом 53,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Сазтобе, дом 53,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Сазтобе, дом 54,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Сазтобе, дом 54,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Ораз би Татеулы, дом 46,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Ораз би Татеулы, дом 46,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Ораз би Татеулы, дом 48,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Ораз би Татеулы, дом 48,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О. Сейитова, дом 12,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О. Сейитова, дом 12,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О. Сейитова, дом 12, квартира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О. Сейитова, дом 12, квартира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О. Сейитова, дом 12, квартира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О. Сейитова, дом 12, квартира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О. Сейитова, дом 12, квартира 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О. Сейитова, дом 12, квартира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