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4244b" w14:textId="3442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 ноября 2020 года № 565 "Об утверждении Правил оказания социальной помощи, установления размеров и определения перечня отдельных категорий нуждающихся граждан в Шалкарском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7 декабря 2022 года № 327. Зарегистрировано в Министерстве юстиции Республики Казахстан 14 декабря 2022 года № 31108. Утратило силу решением Шалкарского районного маслихата Актюбинской области от 15 сентября 2023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"Об утверждении Правил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 в Шалкарском районе" от 2 ноября 2020 года № 565 (зарегистрированное в Реестре государственной регистрации нормативных правовых актов № 7650)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Шалкарском районе, утвержденных указанным решением: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