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57d7" w14:textId="7675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общественном транспорте (кроме такси) обучающихся и воспитанников всех организаций образования очной формы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1 апреля 2022 года № 17-78. Зарегистрировано в Министерстве юстиции Республики Казахстан 8 апреля 2022 года № 27493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47 Закона Республики Казахстан "Об образовании",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право на льготный проезд на общественном транспорте (кроме такси) обучающимся и воспитанникам всех организаций образования очной формы обучения, пятьдесят процентов от полной стоимости проездного билета (за исключением летних каникул), финансируемых за счет местного бюджета Алматинской области и расположенных в городе Талдыкорган.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государственное учреждение "Управление образования Алматинской области" (по согласованию).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Жоргенбаев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