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b1d8" w14:textId="c7bb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14 декабря 2021 года № 12-59 "Об областном бюджете Алматинской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25 августа 2022 года № 25-121. Зарегистрировано в Министерстве юстиции Республики Казахстан 2 сентября 2022 года № 29389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Алматинский областной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2022-2024 годы" от 14 декабря 2021 года № 12-59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25 829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812 391 671 тысяча тенге, в том числе по: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135 829 100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2 976 366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39 138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673 547 067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829 022 947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11 107 574 тысячи тенге, в том числе: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18 574 978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7 467 404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2 602 331 тысяча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2 602 331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30 341 181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30 341 181 тысяча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17 674 669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10 254 893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22 921 405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в областном бюджете на 2022 год объемы бюджетных субвенций, передаваемых из областного бюджета в районные (город областного значения) бюджеты, в сумме 40 756 969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- 4 259 415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Енбекшиказахскому району - 9 556 136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- 6 814 805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району - 4 012 858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 - 4 342 317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Талгарскому району - 4 179 912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- 4 914 391 тысяча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Капшагай - 2 677 135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субвенций районным (городу областного значения) бюджетам определяются на основании постановления акимата Алматинской области.";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Учесть, что в областном бюджете на 2022 год предусмотрены поступления целевых текущих трансфертов из республиканского бюджета в сумме 170 242 627 тысяч тенге, в том числе на: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104 877 494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7 370 419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15 583 500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проведение выборов акимов городов районного значения, сел, поселков, сельских округов 399 292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деятельности депутатов маслихатов 47 785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4 944 975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434 279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 801 090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медицинских работников государственных организаций в сфере физической культуры и спорта 54 811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269 654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сотрудников органов внутренних дел 1 071 581 тысяча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медицинских работников из числа гражданских служащих органов внутренних дел 15 777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материально-техническое оснащение дополнительной штатной численности органов внутренних дел 276 253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10 621 880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8 580 602 тысячи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9 025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122 627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рыбного хозяйства, при инвестиционных вложениях 60 000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удобрений (за исключением органических) 312 100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315 308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племенного животноводства, повышения продуктивности и качества продукции животноводства 4 423 392 тысячи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361 185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5 217 578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 20 000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"Ауыл-Ел бесігі" 4 052 020 тысяч тенге.";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областном бюджете на 2022 год предусмотрены поступления целевых трансфертов на развитие из республиканского бюджета в сумме 73 867 059 тысяч тенге, в том числе на: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22 565 839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2 995 558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3 412 009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государственной программы Жилищно-коммунального развития "Нұрлы жер" на 2020-2025 годы 1 236 961 тысяча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 2 317 484 тысячи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государственной программы жилищно-коммунального развития "Нұрлы жер" на 2020-2025 годы 7 603 284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5 752 375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рамках Государственной программы развития туристской отрасли Республики Казахстан на 2019-2025 годы 3 252 330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3 218 378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8 500 000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воздушного транспорта 2 029 251 тысяча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10 282 951 тысяча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700 639 тысяч тенге.";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2022 год поступления субвенции из республиканского бюджета в сумме 180 375 440 тысяч тенге.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сбалансированности местного бюджета на 2022 год перечислить из областного бюджета в бюджет области Жетісу средства в размере 180 375 440 тысяч тенге за счет средств бюджетных субвенций, передаваемых из республиканского бюджета.";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областном бюджете на 2022 год поступления займов из республиканского бюджета в сумме 4 521 567 тысяч тенге.";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Одобрить выпуск государственных эмиссионных ценных бумаг на проектирование и строительство жилья по Алматинской области на 2022 год в сумме 13 153 102 тысячи тенге.";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областном бюджете на 2022 год предусмотрены целевые текущие трансферты районным (городов областного значения) бюджетам, в том числе на: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улучшению качества жизни инвалидов в Республике Казахстан;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по ирригационным системам;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Учесть, что в областном бюджете на 2022 год предусмотрены целевые трансферты на развитие районным (городов областного значения) бюджетам, в том числе на: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для социально-уязвимых слоев населения и малообеспеченных многодетных семей в рамках государственной программы Жилищно-коммунального развития "Нұрлы жер";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государственной программы жилищно-коммунального развития "Нұрлы жер" на 2020-2025 годы;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рамках Государственной программы развития туристской отрасли Республики Казахстан на 2019-2025 годы;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областном бюджете на 2022 год предусмотрены кредиты районным (городов областного значения) бюджетам, в том числе: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предоставление социальной поддержки гражданам на частичную оплату первоначального взноса по программе "7-20-25";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проектирование и (или) строительство жилья.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области.";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Предусмотреть в областном бюджете на 2022 год поступления трансфертов из районных бюджетов, бюджетов городов областного значения в связи с изменением законодательства в сумме 90 487 589 тысяч тенге.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районных бюджетов, бюджетов городов областного значения определяется на основании постановления акимата Алматинской области.";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Предусмотреть в областном бюджете на 2022 год на проведение мероприятий по охране окружающей среды и развития объектов в сумме 799 320 тысяч тенге.";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Предусмотреть в областном бюджете на 2022 год на обеспечение функционирования автомобильных дорог и развитие транспортной инфраструктуры в сумме 30 019 936 тысяч тенге.";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резерв акимата Алматинской области на 2022 год в сумме 1 828 662 тысячи тенге.".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25 августа 2022 года № 25-121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14 декабря 2021 года № 12-59</w:t>
            </w:r>
          </w:p>
        </w:tc>
      </w:tr>
    </w:tbl>
    <w:bookmarkStart w:name="z12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2022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673 547 067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424 485 126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424 485 126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829 022 947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315 779 570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-30 341 181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Алматинского областного маслихата от 25 августа 2022 года № 25-121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Алматинского областного маслихата от 14 декабря 2021 года № 12-59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111 690 108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71 316 828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528 599 625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267 250 673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212 497 200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- 5 460 737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- 5 753 305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Алматинского областного маслихата от 25 августа 2022 года № 25-121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Алматинского областного маслихата от 14 декабря 2021 года № 12-59</w:t>
            </w:r>
          </w:p>
        </w:tc>
      </w:tr>
    </w:tbl>
    <w:bookmarkStart w:name="z1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2024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520 741 466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520 448 898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273 043 213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- 1 588 365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- 1 880 933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