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10db" w14:textId="c8b1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Талдыкорган Алматинской области от 8 января 2021 года № 1 "Об объявлении чрезвычайной ситуации техногенного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Талдыкорган Алматинской области от 13 января 2022 года № 1. Зарегистрировано в Министерстве юстиции Республики Казахстан 19 января 2022 года № 26558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решение акима города Талдыкорган Алматинской области "Об объявлении чрезвычайной ситуации техногенного характера местного масштаба" от 8 января 2021 года № 1 (зарегистрирован в Реестре государственной регистрации нормативных правовых актов № 5857).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Булдыбаева К. 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