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79bc" w14:textId="c657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30 июня 2022 года № 31-107. Зарегистрировано в Министерстве юстиции Республики Казахстан 11 июля 2022 года № 28761. Утратило силу решением Ескельдинского районного маслихата области Жетісу от 15 января 2024 года № 20-63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15.01.2024 </w:t>
      </w:r>
      <w:r>
        <w:rPr>
          <w:rFonts w:ascii="Times New Roman"/>
          <w:b w:val="false"/>
          <w:i w:val="false"/>
          <w:color w:val="ff0000"/>
          <w:sz w:val="28"/>
        </w:rPr>
        <w:t>№ 20-63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 постановлением 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Ескельдинского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Ескельдинский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июня 2022 года № 31-107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Ескельдинском районе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Ескельдинском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"Ескельдинский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