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804a" w14:textId="7528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Бекболат Первомайского сельского округа Карасайского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сельского округа Карасайского района Алматинской области от 26 октября 2022 года № 1. Зарегистрировано в Министерстве юстиции Республики Казахстан 1 ноября 2022 года № 30372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Бекболат Первомайского сельского округа и на основании заключения областной ономастической комиссии от 29 декабря 2021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Жаңа ғасыр на улицу Хамза Екейбай в селе Бекболат Первомайского сельского округа Карасайского района Алматинской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Первомайского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