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8da4" w14:textId="53f8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25 августа 2022 года № 29-91. Зарегистрировано в Министерстве юстиции Республики Казахстан 1 сентября 2022 года № 29347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"Об образовании",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обучения, размере пятьдесят процентов от полной стоимости проездного билета (за исключением летних каникул), финансируемых за счет местного бюджета в Талгарском районе.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государственное учреждение "Отдел образования Талгарского района" (по согласованию).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