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d300d" w14:textId="3bd30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в селе Туздыбастау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Туздыбастауского сельского округа Талгарского района Алматинской области от 6 декабря 2022 года № 12. Зарегистрировано в Министерстве юстиции Республики Казахстан 26 декабря 2022 года № 31273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села Туздыбастау и на основании заключения ономастической комиссии Алматинской области от 30 марта 2022 года,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 безымянным улицам в селе Туздыбастау: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Шамғон Қажығалиев;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Ұрыс хан;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Мұхаммед Хайдар Дулати;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Махмұд Қашқари;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Жүсіп Баласағұн;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Берке хан;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Жошы хан;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Сыпыра жырау;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Тоқтамыс хан;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Шалкиіз жырау;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Алаша хан;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Домалақ ана;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Қадырғали Жалайыр;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Жалаңтөс батыр;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Ағынтай батыр;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Бұқар жырау;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Дәнеш Рақышев;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Ермек Серкебаев;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Шара Жиенқұлова;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Роза Бағланова;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Балдырған;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Балқаш;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Әбіш Кекілбаев;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Көгал;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Әлімхан Ермеков;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Асқар Сүлейменов;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Тұманбай Молдағалиев;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Қадыр Мырзаәлі;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Тайбурыл;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Әзірбайжан Мәмбетов;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Фариза Оңғарсынова;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Сырымбет;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Томирис;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Герольд Бельгер;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Кербез;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Тостаған;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Баянауыл;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Лашын;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Медеу;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Жұмабек Оразалиев;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Әбіш Базилбаев;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Рахым Дюсебаев;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Өкен Нұрғожаев;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Ақкөз батыр Қосанұлы;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Арлан;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Әбілхайыр хан;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Жұмекен Нәжімеденов;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Әмина Өмірзақова;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Халел Арғынбаев;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Малайсары батыр;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Шакен Ниязбеков;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Сәмен батыр;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Қабылиса жырау;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Мөңке би;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Тұрахан Қозыбаков;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Шерхан Мұртаза;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Кемел Тоқаев;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Ұлықбек;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Александр Затаевич;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Құнанбай; 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Әнет баба Кішікұлы; 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Салқым Жәңгір;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Адольф Янушкевич;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Құман Тастанбеков;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Бекет ата;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Бөлтірік шешен;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Өтеген батыр;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Ескелді би;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Балпық би;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Шолпан Жандарбекова; 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Бикен Римова;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Кәмшат Дөненбаева;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Ахмет Жұбанов;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Латиф Хамиди; 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Мағжан Жұмабай;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Қанағат;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Байтақ;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Санжар Асфендияров;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Әміре Қашаубаев;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Сұлтанмұрат Торайғыров;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Күләш Байсейітова;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Жұмабек Тәшенов;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Ордабай Сакебаев;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Абдухалим Садыков;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Керей хан;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Алтыбақан;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Ардақ;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Хантәңірі; 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Әбілхан Қастеев;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Едіге;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Кейкі батыр;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Қоғалы; 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Майқы би;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Кәкімбек Астаев;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Қарақат; 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Мұзарт; 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Қажымұқан.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Туздыбастауского сельского округа.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Туздыбастауского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Жалғасбай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