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664ce" w14:textId="ec664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города Шымкент от 14 сентября 2020 года № 69/629-6с "О повышении базовых ставок земельного налога на не используемые земли сельскохозяйственного назначения на территории города Шымкент"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Шымкент от 12 августа 2022 года № 20/175-VII. Зарегистрировано в Министерстве юстиции Республики Казахстан 18 августа 2022 года № 29172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маслихат города Шымкент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Шымкент от 14 сентября 2020 года № 69/629-6с "О повышении базовых ставок земельного налога на не используемые земли сельскохозяйственного назначения на территории города Шымкент" (зарегистрировано в Реестре государственной регистрации нормативных правовых актов под № 128).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