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fee4" w14:textId="f15f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18 июня 2019 года № 36/2-VI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5 октября 2022 года № 28/6-VII. Зарегистрировано в Министерстве юстиции Республики Казахстан 18 октября 2022 года № 30198. Утратило силу решением Абайского районного маслихата области Абай от 29 ноября 2023 года № 10/17-VIII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29.11.2023 </w:t>
      </w:r>
      <w:r>
        <w:rPr>
          <w:rFonts w:ascii="Times New Roman"/>
          <w:b w:val="false"/>
          <w:i w:val="false"/>
          <w:color w:val="ff0000"/>
          <w:sz w:val="28"/>
        </w:rPr>
        <w:t>№ 10/17-VIII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18 июня 2019 года №36/2-VI (зарегистрировано в Реестре государственной регистрации нормативных правовых актов под № 6031)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постоянной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Абайского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Восточно-Казахстанской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Абайского района области Абай";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Абайского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–в размере 15000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–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– в размере 1000 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войны– в размере 100 000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войны– в размере 100 000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войны– в размере 42 500 (сорок две тысячи пятьсот)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брак;–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100 000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70000 (семьдесят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100 000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 – в размере 13000 (тринадцать тысяч) тенге.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лиц с инвалидностью;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течение трех месяцев с момента наступления данной ситуации, предоставляется единовременно без учета среднедушевого дохода.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оказываемой при трудной жизненной ситуации, составляет 100 (сто) месячных расчетных показателей.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