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a15d9" w14:textId="5aa15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4 сентября 2020 года № 52/440-VІ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области Абай от 27 декабря 2022 года № 20/386-VII. Зарегистрировано в Министерстве юстиции Республики Казахстан 6 января 2023 года № 31596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Аягозский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граждан" от 4 сентября 2020 года № 52/440-VІ (зарегистрировано в Реестре государственной регистрации нормативных правовых актов под №7531)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Аягозский районный маслихат РЕШИЛ:";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Меры социальной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социальной защите лиц с инвалидностью в Республике Казахстан"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ветеранах", оказываются в порядке, определенном настоящими Правилами.";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Победы - 9 мая: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 Великой Отечественной войны, а именно военнослужащим, проходившим службу в воинских частях, штабах и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– Союза ССР), партизанам и подпольщикам Великой Отечественной войны и лицам с инвалидностью вследствие ранения, контузии, увечья или заболевания, полученных в период Великой Отечественной войны, а именно военнослужащим действующей армии и флота, партизанам и подпольщикам Великой Отечественной войны, а также рабочим и служащим, которым инвалидность установлена вследствие ранения, контузии, увечья или заболевания, полученных в период Великой Отечественной войны на фронте, в районе военных действий, на прифронтовых участках железных дорог, сооружениях оборонительных рубежей, военно-морских баз и аэродромов - в размере 1000000 (один миллион)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Советской Армии, Военно-Морского Флота, Комитета государственной безопасности, лицам начальствующего и рядового состава Министерства внутренних дел бывшего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 - в размере 100 000 (сто тысяч)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военнообязанным, призывавшимся на учебные сборы и направлявшимся в Афганистан в период ведения боевых действий - в размере 100 000 (сто тысяч)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автомобильных батальонов, направлявшимся в Афганистан для доставки грузов в эту страну в период ведения боевых действий - в размере 100000 (сто тысяч) тенге;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летного состава, совершавшим вылеты на боевые задания в Афганистане с территории бывшего Союза ССР – в размере 100 000 (сто тысяч)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служащим, обслуживавшим советский воинский контингент в Афганистане, получившим ранения, контузии или увечья, либо награжденным орденами и медалями бывшего Союза ССР за участие в обеспечении боевых действий – в размере 100 000 (сто тысяч)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выполнявшим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период с сентября 1992 года по февраль 2001 года – в размере 100 000 (сто тысяч)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 Республики Казахстан, принимавшим участие в качестве миротворцев в международной миротворческой операции в Ираке в период с августа 2003 года по октябрь 2008 года - в размере 100000 (сто тысяч)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 принимавшим участие в урегулировании межэтнического конфликта в Нагорном Карабахе в период с 1986 по 1991 годы - в размере 100 000 (сто тысяч)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а также лицам начальствующего и рядового состава органов внутренних дел и государственной безопасности бывшего Союза ССР, проходившим в период Великой Отечественной войны службу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занимавшим штатные должности в воинских частях, штабах, учреждениях, входивших в состав действующей армии в период Великой Отечественной войны, либо находившимся в соответствующие периоды в городах, участие в обороне которых засчитывалось до 1 января 1998 года в выслугу лет для назначения пенсии на льготных условиях, установленных для военнослужащих частей действующей армии - в размере 100 000 (сто тысяч)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которые в период Великой Отечественной войны находились в составе частей, штабов и учреждений, входивших в состав действующей армии и флота, в качестве сыновей (воспитанников) полков и юнг - в размере 100 000 (сто тысяч)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отрядов, подпольных групп и других антифашистских формирований - в размере 100 000 (сто тысяч)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работникам специальных формирований Народного комиссариата путей сообщения, Народного комиссариата связи, плавающего состава промысловых и транспортных судов и летно-подъемного состава авиации, Народного комиссариата рыбной промышленности бывшего Союза ССР, морского и речного флота, летно-подъемного состава Главного северного морского пути, которые в период Великой Отечественной войны были переведены на положение военнослужащих и выполняли задачи в интересах действующей армии и флота в пределах тыловых границ действующих фронтов, оперативных зон флотов, а также члены экипажей судов транспортного флота, интернированных в начале Великой Отечественной войны в портах других государств - в размере 100 000 (сто тысяч)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работавшим в период блокады в городе Ленинграде на предприятиях, в учреждениях и организациях города и награжденным медалью "За оборону Ленинграда" или знаком "Житель блокадного Ленинграда" - в размере 100 000 (сто тысяч)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в размере 100 000 (сто тысяч)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принимавшим участие в ликвидации последствий катастрофы на Чернобыльской атомной электростанции в 1986-1987 годах, других радиационных катастроф и аварий на объектах гражданского или военного назначения, а также участвовавшим непосредственно в ядерных испытаниях - в размере 100 000 (сто тысяч)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военнослужащим, которым инвалидность установлена вследствие ранения, контузии, увечья, полученных при защите бывшего Союза ССР, исполнении иных обязанностей воинской службы в другие периоды или вследствие заболевания, связанного с пребыванием на фронте, а также при прохождении воинской службы в Афганистане или других государствах, в которых велись боевые действия – в размере 100 000 (сто тысяч)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начальствующего и рядового состава органов государственной безопасности бывшего Союза ССР и органов внутренних дел, которым инвалидность установлена вследствие ранения, контузии, увечья, полученных при исполнении служебных обязанностей, либо вследствие заболевания, связанного с пребыванием на фронте или выполнением служебных обязанностей в государствах, в которых велись боевые действия - в размере 100 000 (сто тысяч)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и служащим соответствующих категорий, обслуживавшим действовавшие воинские контингенты в других странах и которым инвалидность установлена вследствие ранения, контузии, увечья либо заболевания, полученных в период ведения боевых действий - в размере 100 000 (сто тысяч)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 испытаний, и их детям, инвалидность которых генетически связана с радиационным облучением одного из родителей - в размере 70 000 (семьдесят тысяч)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100 000 (сто тысяч)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проработавшим (прослужившим) не менее шести месяцев с 22 июня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в размере 42 500 (сорок две тысячи пятьсот)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 - в размере 100 000 (сто тысяч)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военнослужащих, погибших (умерших) при прохождении воинской службы в мирное время - в размере 13 000 (тринадцать тысяч) тенге.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семьям лиц,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 - в размере 100 000 (сто тысяч)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супруге (супругу) умершего лица с инвалидностью вследствие ранения, контузии, увечья или заболевания, полученных в период Великой Отечественной войны, или лицам,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супруге (супругу) умершего участника Великой Отечественной войны, партизана, подпольщика, гражданина, награжденного медалью "За оборону Ленинграда" или знаком "Жителю блокадного Ленинграда", признававшихся лицами с инвалидностью в результате общего заболевания, трудового увечья и других причин (за исключением противоправных), которые не вступали в повторный брак– в размере 100 000 (сто тысяч)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из числа участников ликвидации последствий катастрофы на Чернобыльской атомной электростанции в 1988-1989 годах, эвакуированным (самостоятельно выехавшим) из зон отчуждения и отселения в Республику Казахстан, включая детей, которые на день эвакуации находились во внутриутробном состоянии - в размере 100 000 (сто тысяч) тенге;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Социальная помощь оказывается отдельным категориям нуждающихся граждан, оказавшимся в трудной жизненной ситуации единовременно и (или) периодически (ежемесячно):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лицам (семьям), признанным находящимся в трудной жизненной ситуации, предоставляется единовременно с учетом среднедушевого дохода, не превышающего порога однократного размера прожиточного минимума, по следующим основаниям: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сиротство;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родительского попечения;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безнадзорность несовершеннолетних, в том числе девиантное поведение;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несовершеннолетних в специальных организациях образования, организациях образования с особым режимом содержания;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возможностей раннего психофизического развития детей от рождения до трех лет;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стойкие нарушения функций организма, обусловленные физическими и (или) умственными возможностями;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ограничение жизнедеятельности вследствие социально значимых заболеваний и заболеваний, представляющих опасность для окружающих;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неспособность к самообслуживанию в связи с преклонным возрастом, вследствие перенесенной болезни и (или) инвалидности;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жестокое обращение, приведшее к социальной дезадаптации и социальной депривации;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бездомность (лица без определенного места жительства);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освобождение из мест лишения свободы;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нахождение на учете службы пробации;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гражданам (семьям), пострадавшим вследствие стихийного бедствия или пожара по месту возникновения стихийного бедствия или пожара, предоставляется единовременно без учета среднедушевого дохода;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лицам, больным туберкулезом, находящимся на амбулаторном этапе лечения, предоставляется ежемесячно без учета среднедушевого дохода в размере 7 месячных расчетных показателей;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детям до восемнадцати лет инфицированных вирусом иммунодефицита человека (одному из родителей или иным законным представителям детей), состоящих на диспансерном учете, предоставляется ежемесячно без учета среднедушевого дохода, в двухкратном размере величины прожиточного минимума, установленного Законом Республики Казахстан о республиканском бюджете на соответствующий финансовый год.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Предельный размер социальной помощи составляет 100 месячных расчетных показателей отдельным категориям нуждающихся граждан, оказавшимся в трудной жизненной ситуации.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Единовременная социальная помощь лицам, сопровождающим лиц с инвалидностью 1 группы на санаторно-курортное лечение предоставляется без учета среднедушевого дохода в размере 175 000 (сто семьдесят пять тысяч) тенге на основании заявления с приложением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правил.".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Аягозского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