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0186" w14:textId="9270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Бескарагайского районного маслихата от 16 апреля 2020 года № 51/2–VI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5 октября 2022 года № 24/7-VII. Зарегистрировано в Министерстве юстиции Республики Казахстан 12 октября 2022 года № 30111. Утратило силу решением Бескарагайского районного маслихата области Абай от 14 ноября 2023 года № 9/15-VIII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области Абай от 14.11.2023 </w:t>
      </w:r>
      <w:r>
        <w:rPr>
          <w:rFonts w:ascii="Times New Roman"/>
          <w:b w:val="false"/>
          <w:i w:val="false"/>
          <w:color w:val="ff0000"/>
          <w:sz w:val="28"/>
        </w:rPr>
        <w:t>№ 9/15-VIII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 от 16 апреля 2020 года № 51/2–VI (зарегистрировано в Реестре государственной регистрации нормативных правовых актов под № 6961)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24/7-VІI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Бескарагайском районе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в Бескарагайском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Бескарагайского района области Абай,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области Абай.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Бескарагайского района области Абай";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>-комиссия,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размер-утвержденный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степени, многодетным семьям - в размере 15 000 (пятнадцать тысяч)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1 000 000 (один миллион)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-в размере 100 000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брак-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установлена инвалидность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100 000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года- в размере 100 000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годы- в размере 100 000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установлена инвалидность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13 000 (тринадцать тысяч)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13 000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13 000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13 000 (тринадцать тысяч)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периодически (ежемесячно):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течение трех месяцев с момента наступления трудной жизненной ситуации либо имеющим социально значимое заболевание предоставляется единовременно без учета среднедушевого дохода;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дохода в однократном размере величины прожиточного минимума.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Предельный размер социальной помощи гражданам, оказавшимся в трудной жизненной ситуации составляет 70 месячных расчетных показателей.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