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c12f" w14:textId="a92c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25 октября 2019 года № 43/7-VІ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5 октября 2022 года № 24/5-VII. Зарегистрировано в Министерстве юстиции Республики Казахстан 12 октября 2022 года № 30114. Утратило силу решением Бескарагайского районного маслихата области Абай от 19 марта 2024 года № 14/5-VIII.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области Абай от 19.03.2024 </w:t>
      </w:r>
      <w:r>
        <w:rPr>
          <w:rFonts w:ascii="Times New Roman"/>
          <w:b w:val="false"/>
          <w:i w:val="false"/>
          <w:color w:val="ff0000"/>
          <w:sz w:val="28"/>
        </w:rPr>
        <w:t>№ 14/5-VIII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"Об утверждении Правил определения размера и порядка оказания жилищной помощи" от 25 октября 2019 года № 43/7-VІ (зарегистрировано в Реестре государственной регистрации нормативных правовых актов за номером 6260)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Признать утратившими силу некоторые решения Бескарагайского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 ссылку в правом верхнем углу изложить в новой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решению Бескарагайского районного маслихата от 25 октября 2019 года № 43/7-VI";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ссылку в правом верхнем углу изложить в новой редакции: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решению Бескарагайского районного маслихата от 25 октября 2019 года № 43/7-VI";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24/5-VІI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43/7-VI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Бескарагайском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Бескарагайского района области Абай" (далее – уполномоченный орган).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