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1c18" w14:textId="bd31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Жарминского районного маслихата от 14 марта 2018 года № 19/165-VI "Об утверждении методики оценки деятельности административных государственных служащих корпуса "Б" государственного учреждения "Аппарат Жарминского районного маслихата""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30 сентября 2022 года № 21/319-VII. Зарегистрировано в Министерстве юстиции Республики Казахстан 5 октября 2022 года № 30030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Жарминского районного маслихата"" от 14 марта 2018 года № 19/165-VI (зарегистрированное в Реестре государственной регистрации нормативных правовых актов под № 5600).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