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ef74" w14:textId="090e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9 февраля 2022 года № 24. Зарегистрировано в Министерстве юстиции Республики Казахстан 11 февраля 2022 года № 26784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информации", приказом исполняющего обязанности Министра информации и общественного развития Республики Казахстан от 19 мая 2021 года за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22807</w:t>
      </w:r>
      <w:r>
        <w:rPr>
          <w:rFonts w:ascii="Times New Roman"/>
          <w:b w:val="false"/>
          <w:i w:val="false"/>
          <w:color w:val="000000"/>
          <w:sz w:val="28"/>
        </w:rPr>
        <w:t>),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Жамбылской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внутренней политики Жамбылской области" обеспечить размещение настоящего постановления на интернет-ресурсе акимата Жамбылской области после его официального опубликования.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 № 24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Жамбылской области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Жамбылской области (далее–Методика), разработана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Жамбылской области.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территории Жамбылской области (далее–Услуга),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квадратный сантиметр;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квадратный сантиметр;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услуг, закупаемых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закупаемых для проведения государственной информационной политики в средствах массовой информации на территории Жамбылской области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и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Республики Казахстан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Жамбылской области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Байзакского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Жамбылского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Жуалынского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Кордайского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Меркенского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Мойынкумского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Сарысуского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Таласского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Т.Рыскуловского района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(изготовление и размещение информационного материала) в печатных изданиях (газета), распространяемых на территории Шуского района (Bn)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(журнал), распространяемых на территории Жамбылской области (Bm)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интернет-ресурсах, освещающие вопросы республиканского значения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интернет-ресурсах, освещающие вопросы регионального значения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информационно-аналитических, телевизионных программ)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 (в том числе услуги размещения 120 000)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 (в том числе услуги размещения 124 800)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432 640 (в том числе услуги размещения 129 792)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новостных сюжетов)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развлекательных, музыкальных, юмористических программ, реалити-шоу, ток-шоу)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 (в том числе услуги размещения 120 000)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 (в том числе услуги размещения 124 800)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1 081 600 (в том числе услуги размещения 129 792)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документальных фильмов)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 (в том числе услуги размещения 120 000)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 (в том числе услуги размещения 124 800)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540 800 (в том числе услуги размещения 124 800)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односезонной сериальной продукции)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видеороликов) на телеканалах, входящих в перечень обязательных теле-, радиоканалов распространяемых на территории Республики Казахстан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 (в том числе услуги размещения 3 500)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34 666 (в том числе услуги размещения 3 640)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36 053 (в том числе услуги размещения 3 786)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информационно-аналитических программ)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43 370 (в том числе услуги размещения 20 784)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45 104 (в том числе услуги размещения 21 615)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46 855 (в том числе услуги размещения 22 454)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новостных сюжетов)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50 911 (в том числе услуги размещения 3 056)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 (в том числе услуги размещения 3 178)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54 223 (в том числе услуги размещения 3 305)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образовательных программ)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 (в том числе услуги размещения 16 600)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 (в том числе услуги размещения 17 284)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 (в том числе услуги размещения 17 976)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развлекательных, музыкальных, юмористических программ)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51 250 (в том числе услуги размещения 25 600)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 (в том числе услуги размещения 26 784)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55 964 (в том числе услуги размещения 27 976)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познавательных программ)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(в том числе услуги размещения 30 000)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 (в том числе услуги размещения 31 200)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 (в том числе услуги размещения 32 600)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 программ)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42 963 (в том числе услуги размещения 20 104)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 (в том числе услуги размещения 20 975)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 (в том числе услуги размещения 21 854)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ток-шоу)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реалити-шоу)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документальных фильмов)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анимационных фильмов)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видеороликов)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 (в том числе услуги размещения 2 243)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 (в том числе услуги размещения 2 693)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72 601 (в том числе услуги размещения 3 279)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односезонной сериальной продукции)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Жамбылской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сурдопереводом транслирования новостных телепередач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программ) на радиоканалах, распространяемых на территории Жамбылской области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аудиороликов) на радиоканалах, распространяемых на территории Жамбылской области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