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e86c" w14:textId="af8e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 от 26 сентября 2019 года № 38-10 "Об утверждении правил погребения и организации дела по уходу за могилами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16 февраля 2022 года № 13-7. Зарегистрировано в Министерстве юстиции Республики Казахстан 2 марта 2022 года № 27001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областного маслихата "Об утверждении правил погребения и организации дела по уходу за могилами по Жамбылской области" от 26 сентября 2019 года под </w:t>
      </w:r>
      <w:r>
        <w:rPr>
          <w:rFonts w:ascii="Times New Roman"/>
          <w:b w:val="false"/>
          <w:i w:val="false"/>
          <w:color w:val="000000"/>
          <w:sz w:val="28"/>
        </w:rPr>
        <w:t>№ 38-10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№4338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развития предпринимательства, строительства, транспорта и коммунальной сферы.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