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1ca8" w14:textId="e701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кадров с высшим и послевузовским образованием на 2022-2023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5 августа 2022 года № 178. Зарегистрировано в Министерстве юстиции Республики Казахстан 6 августа 2022 года № 29035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образовании"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подготовку кадров с высшим и послевузовским образованием на 2022-2023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2022 года № 178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высшим образованием (бакалавриат) на 2022-2023 учебный год (за счет местного бюджета)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постановления акимата Жамбылской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области образования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2022-2023 учебный год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студента за учебный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 Педагогические науки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6В015 Подготовка учителей по естественнонаучным предметам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Подготовка учителей математики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 Сельское хозяйство и биоресурсы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6В081 Агрономия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В077 Растениеводство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826900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6B10 Здравоохранение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6В101 Здравоохранение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В086 Общая медицина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2022 года № 178</w:t>
            </w:r>
          </w:p>
        </w:tc>
      </w:tr>
    </w:tbl>
    <w:bookmarkStart w:name="z2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послевузовским образованием (резидентура) на 2022-2023 учебный год (за счет местного бюджета)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Жамбылской области от 06.12. 2022 </w:t>
      </w:r>
      <w:r>
        <w:rPr>
          <w:rFonts w:ascii="Times New Roman"/>
          <w:b w:val="false"/>
          <w:i w:val="false"/>
          <w:color w:val="ff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классификация направлений подготовки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группы образовательных программ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 на 2022-2023 учебный год (количество мест)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1 врача-резидента в год (тенге) очное обучение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высшего и (или) послевузовского образования с особым статусом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организации высшего и (или) послевузовского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 Здравоохранение (медицина)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7R011 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R013 Психиатрия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R014 Радиология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R037 Неврология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R030 Педиатрия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R025 Травматология-ортопедия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R031 Неонатология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R006 Онкология и гематология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R040 Физическая медицина и реабилитация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R027 Офтальмология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R028 Оториноларингология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R004 Гастроэнтерология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R005 Гематология взрослая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R001 Кардиология взрослая, детская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