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0469" w14:textId="0650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31 марта 2022 года № 21-6. Зарегистрировано в Министерстве юстиции Республики Казахстан 14 апреля 2022 года № 27548. Утратило силу решением Жуалынского районного маслихата Жамбылской области от 11 декабря 2023 года № 12-5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от 6 июня 2014 года № 31-4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2268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№31-4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Жуалынскому району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 и определяют порядок оказания социальной помощи, установления размеров и перечня отдельных категорий нуждающихся граждан.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акимата Жуалынского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Департамента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занятости, социальных программ акимата Жуалынского района";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войны, размер денежной выплаты – 1000 000 (один миллион) тенге;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размер денежной выплаты – 1000 000 (один миллион) тенге;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проработавшими (прослужившими)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войны, размер денежной выплаты – 50 000 (пятьдесят тысяч) тенге;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брак, размер денежной выплаты – 50 000 (пятьдесят тысяч) тенге; 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боевых действий на территории других государств;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размер денежной выплаты – 150 000 (сто пятьдесят тысяч) тенге;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а также вдове умершего ветерана Афганской войны размер денежной выплаты – 50 000 (пятьдесят тысяч) тенге;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участке, размер денежной выплаты – 150 000 (сто пятьдесят тысяч) тенге;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принимавшим участие в качестве миротворцев в международной миротворческой операции в Ираке, размер денежной выплаты – 150 000 (сто пятьдесят тысяч) тенге; 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Карабахе, размер денежной выплаты – 150 000 (сто пятьдесят тысяч) тенге;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ликвидации последствий катастрофы на Чернобыльской атомной электростанции в 1986-1987, размер денежной выплаты – 150 000 (сто пятьдесят тысяч) тенге;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размер денежной выплаты – 15 000 (пятнадцать тысяч) тенге;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родителей, размер денежной выплаты – 150 000 (сто пятьдесят тысяч) тенге;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размер денежной выплаты – 15 000 (пятнадцать тысяч) тенге;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проживавшим, работавшим или проходившим службу (в том числе срочную) на территориях, подвергашихся загрязнению радиоактивными веществами в период проведения воздушных и наземных ядерных взрывов (1949 – 1965) на Семипалатинском испытательном ядерном полигоне – 150 000 (сто пятьдесят тысяч)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проживавшим, работавшим или проходившим службу (в том числе срочную) на этих территориях в период проведения подземных ядерных взрывов (1966 – 1990) на Семипалатинском испытательном ядерном полигоне - 150 000 (сто пятьдесят тысяч)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проживавшим, работавшим или проходившим службу (в том числе срочную) на территории с льготным социально-экономическим статусом (1949 – 1990) Семипалатинского испытательного ядерного полигона - 150 000 (сто пятьдесят тысяч)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16-17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размер денежной выплаты – 150 000 (сто пятьдесят тысяч) тенге.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наступлений трудной жизненной ситуации оказывается единовременно и (или) периодически (ежемесячно):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причинении вреда гражданину (семье) либо его имуществу вследствие стихийного бедствия или пожара, при условии, что среднедушевой доход семьи не превышает двухкратного прожиточного минимума, единовременно в размере не более двадцатикратного прожиточного минимума: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за социальной помощью производится в месячный срок с момента наступления трудной жизненной ситуации вследствие стихийного бедствия или пожара;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 значимым заболеванием, утвержденным нормативно-правовым актом Республики Казахстан, при условии, что среднедушевой доход семьи не превышает двухкратного прожиточного минимума, единовременно в размере четырехкратного прожиточного минимума;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освобожденным из учреждений уголовно-исполнительной (пенитенциарной) системы и состоящим на учете службы пробации, при условии, что среднедушевой доход семьи не превышает пятикратного прожиточного минимума, единовременно в размере двухкратного прожиточного минимума;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лечения больных туберкулезом на амбулаторном уровне социальная поддержка предоставляется в размере прожиточного минимума ежемесячно при условии, что среднедушевой доход семьи не превышает пятикратного прожиточного минимума;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детям, инфицированным вирусом иммунодефицита человека, предоставляется социальная поддержка в размере двукратного прожиточного минимума ежемесячно при условии, что среднедушевой доход семьи не превышает пятикратного прожиточного минимума.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Правилам.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и памятным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Жуалынского района на текущий финансовый год.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0"/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