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904a" w14:textId="7bd9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Кордайского районного маслихата от 29 мая 2018 года №32-3 "Об утверждении норм образования и накопления коммунальных отходов и тарифов на сбор, вывоз, захоронение твердых бытовых отходов по Кордайскому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26 декабря 2022 года № 33-9. Зарегистрировано в Министерстве юстиции Республики Казахстан 6 января 2023 года № 31612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Кордайский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Кордайского районного маслихата "Об утверждении норм образования и накопления коммунальных отходов и тарифов на сбор, вывоз, захоронение твердых бытовых отходов по Кордайскому району" от 29 мая 2018 года №32-3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№3874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