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c947" w14:textId="73ac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безымянному переулку в селе Өтеген батыра Карасуского сельского округа Кордайского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Кордайского района Жамбылской области от 21 ноября 2022 года № 70. Зарегистрировано в Министерстве юстиции Республики Казахстан 22 ноября 2022 года № 30664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-территориальном устройстве Республики Казахстан", с учетом мнения населения и на основании заключения Жамбылской областной ономастической комиссии от 12 мая 2022 года,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безымянному переулку в селе Өтеген батыра Карасуского сельского округа Кордайского района Жамбылской области наименования Өмірқұл Құлшықов.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