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eca6" w14:textId="17ce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в селе Сарымолдаева Сарымолдаевского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Сарымолдаевского сельского округа Меркенского района Жамбылской области от 8 декабря 2022 года № 199. Зарегистрировано в Министерстве юстиции Республики Казахстан 13 декабря 2022 года № 31090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 февраля 2021 года и с учетом мнения населения соответствующей территории,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в селе Сарымолдаева Сарымолдаевского сельского округа: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Автобазовская на улицу Ақжол;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Вишневая на улицу Шиелі;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Вишневый на улицу Ақбұлақ;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Восточная на улицу Жолашар;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Кутузова на улицу Алматы;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40 жыл Қазақстан на улицу Арай;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Орловка на улицу Тұран;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3-переулок Садовый на улицу Бірлік;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4-переулок Садовый на улицу Атамұра.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Сарымолдаевского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