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95a4" w14:textId="d409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районе Т.Рыскулова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4 марта 2022 года № 15-9. Зарегистрировано в Министерстве юстиции Республики Казахстан 11 марта 2022 года № 27081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маслихата района Т.Рыскулова Жамбылской области от 04.05.2023 </w:t>
      </w:r>
      <w:r>
        <w:rPr>
          <w:rFonts w:ascii="Times New Roman"/>
          <w:b w:val="false"/>
          <w:i w:val="false"/>
          <w:color w:val="ff0000"/>
          <w:sz w:val="28"/>
        </w:rPr>
        <w:t>№ 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маслихат района Т.Рыскулова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Т.Рыскулова,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Т.Рыскулова Жамбылской области от 04.05.2023 </w:t>
      </w:r>
      <w:r>
        <w:rPr>
          <w:rFonts w:ascii="Times New Roman"/>
          <w:b w:val="false"/>
          <w:i w:val="false"/>
          <w:color w:val="000000"/>
          <w:sz w:val="28"/>
        </w:rPr>
        <w:t>№ 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маслихата района Т.Рыскулова: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"Об определение размера и порядка возмещения затрат на обучение на дому детей с ограниченными возможностями из числа инвалидов по индивидуальному учебному плану в Т.Рыскуловском районе" от 19 октября 2016 года № 8-6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3205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"О внесении изменения в решение маслихата района Т.Рыскулова от 19 октября 2016 года № 8-6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Т.Рыскуловском районе" от 7 сентября 2020 года № 59-6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4743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2022 года № 15-9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Т.Рыскулова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маслихата района Т.Рыскулова Жамбылской области от 04.05.2023 </w:t>
      </w:r>
      <w:r>
        <w:rPr>
          <w:rFonts w:ascii="Times New Roman"/>
          <w:b w:val="false"/>
          <w:i w:val="false"/>
          <w:color w:val="ff0000"/>
          <w:sz w:val="28"/>
        </w:rPr>
        <w:t>№ 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районе Т.Рыскулова разработаны в соответствии с Правилами оказания государственной услуги "Возмещение затрат на обучение на дому детей с инвалидностью", утвержденными Приказом 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22394</w:t>
      </w:r>
      <w:r>
        <w:rPr>
          <w:rFonts w:ascii="Times New Roman"/>
          <w:b w:val="false"/>
          <w:i w:val="false"/>
          <w:color w:val="000000"/>
          <w:sz w:val="28"/>
        </w:rPr>
        <w:t>) (далее - Правила возмещения затрат).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коммунальным государственным учреждением "Отдел занятости и социальных программ акимата района Т.Рыскулова" на основании справки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приложению 3 к Правилам возмещения затрат.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шести месячным расчетным показателям на каждого ребенка с инвалидностью один раз в квартал в период обучения.</w:t>
      </w:r>
    </w:p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