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766c" w14:textId="46d7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области Жетісу от 5 декабря 2022 года № 461. Зарегистрировано в Министерстве юстиции Республики Казахстан 8 декабря 2022 года № 31036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Коксуского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Коксуского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Коксуского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Коксуского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декабря 2022 года № 461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Коксуского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жилого 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Мырзабекова, дом № 7Б,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улица.Мырзабекова, дом № 7Б,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№7Б, квартира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Мырзабекова, дом № 7Б, квартира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Т. Исабаева, дом № 117А,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Т.Исабаева, дом № 117А,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Т.Исабаева, дом № 117А,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Т.Исабаева, дом № 117А,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Т. Исабаева, дом № 117А,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би, улица Балпық би, дом № 6А,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би, улица Балпық би, дом № 6А, квартира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