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7226" w14:textId="f7a7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15 апреля 2022 года № 180. Зарегистрировано в Министерстве юстиции Республики Казахстан 28 апреля 2022 года № 27796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августа 2021 года № 470 "Об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за № 24170)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 № 180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Карагандинской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использования питьевого водоснабжения на одного потребителя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платы, тенге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потребителей, имеющих приборы учета питьевой воды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не имеющих приборы учета питьевой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