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2d3b" w14:textId="55f2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 августа 2022 года № 49/01. Зарегистрировано в Министерстве юстиции Республики Казахстан 3 августа 2022 года № 29013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2022 – 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2022-2023 учебный год (за счет местного бюджета)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- бакалавриат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6В01 - Педагогические науки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В003 - 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В005 - Подготовка учителей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В009 - Подготовка учителей математики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В010 - Подготовка учителей физики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В017 - Подготовка учителей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В018 - Подготовка учителей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2022-2023 учебный год (за счет местного бюджета)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специальностей программ резидентуры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- резидентура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R011 - Инфекционные болезни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R017 - Анестезиология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R030 -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R031 -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R032 - Акушерство и гинекология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R039 -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