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4686e" w14:textId="c346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Донского сельского округа в сельский округ Құлан Нуринского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Карагандинской области от 15 сентября 2022 года № 60/03 и решение Карагандинского областного маслихата от 15 сентября 2022 года № 241. Зарегистрированы в Министерстве юстиции Республики Казахстан 23 сентября 2022 года № 29780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на основании заключения областной ономастической комиссии при акимате Карагандинской области от 29 декабря 2021 года и с учетом мнения населения соответствующей территории, акимат Карагандинской области ПОСТАНОВЛЯЕТ и Карагандинский областной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Донской сельский округ Нуринского района Карагандинской области в сельский округ Құлан.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Карагандинской области и решение Карагандинского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