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3037" w14:textId="d283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Карагандинского областного маслихата от 27 февраля 2020 года № 505 "Об утверждении Правил содержания и выгула собак и кошек на территории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22 декабря 2022 года № 289. Зарегистрировано в Министерстве юстиции Республики Казахстан 23 декабря 2022 года № 31236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областного маслихата "Об утверждении Правил содержания и выгула собак и кошек на территории Карагандинской области" от 27 февраля 2020 года № 505 (зарегистрировано в Реестре государственной регистрации нормативных правовых актов под № 5736).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