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7174" w14:textId="d097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Жезказганского городского маслихата от 19 февраля 2021 года № 2./18 "Об утверждении Правил оказания социальной помощи, установления размеров и определения перечня отдельных категорий нуждающихся граждан города Жезказган"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19 апреля 2022 года № 19/159. Зарегистрировано в Министерстве юстиции Республики Казахстан 22 апреля 2022 года № 27712. Утратило силу решением Жезказганского городского маслихата области Ұлытау от 13 февраля 2024 года № 15/82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Жезказганского городского маслихата области Ұлытау от 13.02.2024 </w:t>
      </w:r>
      <w:r>
        <w:rPr>
          <w:rFonts w:ascii="Times New Roman"/>
          <w:b w:val="false"/>
          <w:i w:val="false"/>
          <w:color w:val="ff0000"/>
          <w:sz w:val="28"/>
        </w:rPr>
        <w:t>№ 15/82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Жезказганского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города Жезказган" от 19 февраля 2021 года № 2./18 (зарегистрировано в Реестре государственной регистрации нормативных правовых актов под № 6202)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2./18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города Жезказган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оказания социальной помощи, установления размеров и определения перечня отдельных категорий нуждающихся граждан города Жезказган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городах республиканского значения, столице;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следующим категориям граждан: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1-2 января – Новый год: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- инвалидам до 16 лет - единовременно в размере - 10000 (десять тысяч) тенге.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8 марта - Международный женский день: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алқа", или получившие ранее звание "Мать-героиня", а также награжденным орденами "Материнская слава" I и II степени - единовременно в размере - 10000 (десять тысяч)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образования (но не более чем до достижения двадцатитрехлетнего возраста) - единовременно в размере - 10000 (десять тысяч) тенге.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7 мая – День защитника Отечества: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единовременно в размере - 150000 (сто пятьдесят тысяч)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радиационных катастроф и аварий на объектах гражданского и военного назначения - единовременно в размере – 150000 (сто пятьдесят тысяч)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 – Союза ССР), принимавшие участие в урегулировании межэтнического конфликта в Нагорном Карабахе - единовременно в размере - 150000 (сто пятьдесят тысяч)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 - единовременно в размере - 150000 (сто пятьдесят тысяч)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единовременно в размере - 150000 (сто пятьдесят тысяч)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- единовременно в размере - 150000 (сто пятьдесят тысяч)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единовременно в размере - 30000 (тридцать тысяч)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единовременно в размере - 30000 (тридцать тысяч)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9 мая – День Победы: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- единовременно в размере - 1000000 (один миллион)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единовременно в размере - 100000 (сто тысяч)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единовременно в размере - 30000 (тридцать тысяч)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единовременно в размере - 30000 (тридцать тысяч)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супругу (супруге) умершего инвалида Великой Отечественной войны или лица, приравненного по льготам к инвалидам Великой Отечественной войны, которые не вступали в повторный брак - единовременно в размере - 30000 (тридцать тысяч)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и лицам, пострадавшим от политических репрессий - единовременно в размере - 10000 (десять тысяч) тенге.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6 июля - День Столицы: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пенсионерам, достигшим возраста 75 лет и старше - единовременно в размере – 10000 (десять тысяч) тенге.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 декабря – День Первого Президента Республики Казахстан: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 и 2 группы - единовременно в размере - 10000 (десять тысяч) тенге.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16-17 декабря – День Независимости: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17-18 декабря 1986 года в Казахстане, реабилитированные в порядке, установленном Законом Республики Казахстан "О реабилитации жертв массовых политических репрессий" - единовременно в размере – 150000 (сто пятьдесят тысяч) тенге.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граждан при наступлении трудной жизненной ситуации оказывается единовременно и (или) периодически (ежемесячно, ежеквартально):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освобожденным из мест лишения свободы и находящимся на учете службы пробации с учетом среднедушевого дохода лица (семьи), не превышающего порога однократного размера прожиточного минимума - единовременно в размере -7 (семь) месячных расчетных показателей;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гражданину (семье) по причине ущерба им либо их имуществу вследствие стихийного бедствия или пожара – единовременно в размере 100 (сто) месячных расчетных показателей одному из собственников жилья (жилого строения), срок оказания не позднее трех месяцев с момента наступления трудной жизненной ситуации;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тяжелым материальным положением – единовременно в размере 7 (семь) месячных расчетных показателей, с учетом среднедушевого дохода, не превышающего порога в однократном отношении к прожиточному минимуму;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после стационарного лечения с заболеванием туберкулез и злокачественные новообразования, единовременно без учета среднедушевого дохода в размере - 15 (пятнадцать) месячных расчетных показателей;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вызванная вирусом иммунодефицита человека, состоящих на диспансерном учете, социальная помощь выплачивается ежемесячно без учета среднедушевого дохода в 2 (двух) кратном размере величины прожиточного минимума, установленного Законом Республики Казахстан "О республиканском бюджете" на соответствующий финансовый год.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семьям, дети которых воспитываются и обучаются в дошкольных организациях образования, у которых среднедушевой доход не превышает семидесятипроцентного порога, в кратном отношении к прожиточному минимуму по области ежеквартально в размере 9 (девять) месячных расчетных показателей;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возмещение затрат на газификацию жилого дома производится единовременно гражданам (семьям), проживающим в частных жилых домах, являющимися его собственниками, либо членами семьи собственника, при отсутствии у них и членов семьи другого жилья и наличии среднедушевого дохода, не превышающего четырехкратного прожиточного минимума - размер социальной помощи определяется исходя из фактических затрат заявителя, связанных с подведением и установкой газового оборудования, но не более 100 (сто) месячных расчетных показателей.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Лицам, имеющим одновременно право на получение социальной помощи к праздничным дням по нескольким основаниям, помощь оказывается по одному из них.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города на текущий финансовый год.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2"/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