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d24d" w14:textId="209d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поселка Актау города Темиртау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Темиртау Карагандинской области от 22 декабря 2022 года № 95/4 и решение Темиртауского городского маслихата Карагандинской области от 22 декабря 2022 года № 38/6. Зарегистрировано в Министерстве юстиции Республики Казахстан 31 декабря 2022 года № 31528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города Темиртау ПОСТАНОВЛЯЕТ и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поселка Актау города Темиртау Карагандинской области, общей площадью 3393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курирующего заместителя акима города Темиртау.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города Темиртау и решение маcлихата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поселка Актау города Темиртау Карагандинской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