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1bc6" w14:textId="6c71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Акбастау Акбастауского сельского округа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Абайского района Карагандинской области от 30 июня 2022 года № 36/04 и решение Абайского районного маслихата Карагандинской области от 30 июня 2022 года № 25/247. Зарегистрировано в Министерстве юстиции Республики Казахстан 8 июля 2022 года № 28744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Абайского района ПОСТАНОВЛЯЕТ и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Акбастау Акбастауского сельского округа Абайского района Карагандинской области общей площадью 7890,1863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Абайского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Акбастау Акбастауского сельского округа Абайского района Карагандинской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1016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5118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