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ffff" w14:textId="9bdf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села Юбилейное, села Тасзаимка и села Жон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Абайского района Карагандинской области от 8 сентября 2022 года № 47/02 и решение Абайского районного маслихата Карагандинской области от 8 сентября 2022 года № 28/268. Зарегистрировано в Министерстве юстиции Республики Казахстан 13 сентября 2022 года № 29541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Абайского района ПОСТАНОВЛЯЕТ и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Юбилейное Абайского района Карагандинской области общей площадью 2249,0564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границы села Тасзаимка Абайского района Карагандинской области общей площадью 74,8218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границы села Жон Абайского района Карагандинской области общей площадью 1675,6058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постановления и решения возложить на курирующего заместителя акима Абайского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Юбилейное Абайского района Карагандинской области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4864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Тасзаимка Абайского района Карагандинской области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397500" cy="165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села Жон Абайского района Карагандинской области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1689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