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cc318" w14:textId="fccc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Нуринского районного маслихата от 27 марта 2014 года № 242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Нуринского районного маслихата Карагандинской области от 19 января 2022 года № 110. Зарегистрировано в Министерстве юстиции Республики Казахстан 25 января 2022 года № 26628. Утратило силу решением Нуринского районного маслихата Карагандинской области от 29 марта 2024 года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Нуринского районного маслихата Карагандинской области от 29.03.2024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Нуринского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Нуринского района Карагандинской области" от 27 марта 2014 года № 242 (зарегистрировано в Реестре государственной регистрации нормативных правовых актов под № 2614)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Нуринского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242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Нуринского района Карагандинской области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Нуринского района Карагандинской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Нуринского района Карагандинской области.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1 раз в полугодие).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Социальная помощь назначается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 Правилам.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Советских Социалистических Республик (далее – Союза ССР),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 - единовременная выплата в размере - 5 (пять) месячных расчетных показателей;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единовременная выплата в размере - 5 (пять) месячных расчетных показателей;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войны- единовременная выплата в размере - 100 000 (сто тысяч)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лицам, приравненным по льготам к инвалидам Великой Отечественной войны, а также супругам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единовременная выплата в размере - 30 000 ( тридцать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единовременная выплата в размере - 60 000 (шестьдесят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войны- единовременная выплата в размере - 30 000 (тридцать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войны- единовременная выплата в размере - 30 000 (тридцать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 – 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испытаниях-единовременная выплата в размере- 150 000 (сто пятьдесят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 - единовременная выплата в размере – 150 000 (сто пятьдесят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единовременная выплата в размере – 10 000 (десять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ставшими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единовременная выплата в размере - 150 000 (сто пятьдесят тысяч)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 - единовременная выплата в размере - 15 (пятнадцать) месячных расчетных показателей;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-единовременная выплата в размере - 150 000 (сто пятьдесят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единовременная выплата в размере –150 000 (сто пятьдесят тысяч)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-единовременная выплата в размере - 150 000 (сто пятьдесят тысяч) тенге.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Наурыз мейрамы– 21-23 марта: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войны- единовременная выплата в размере - 100 000 (сто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лицам, приравненным по льготам к инвалидам Великой Отечественной войны, а также супругам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единовременная выплата в размере - 20 000 (двадцать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единовременная выплата в размере - 140 000 (сто сорок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войны- единовременная выплата в размере - 70 000 (семьдесяттысяч)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войны- единовременная выплата в размере - 20 000 (двадцать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столицы – 6 июля: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инвалидам до 18 лет - единовременная выплата в размере - 5 000 (пять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Конституции – 30 августа: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достигшие возраста 70 лет и старше -единовременная выплата в размере - 5 000 (пять тысяч)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І, ІІ, ІІІ группы - единовременная выплата в размере - 5 000 (пять тысяч)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 – 16-17 декабря: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реабилитированным гражданам, привлеченных к ответственности за участие в событиях 17-18 декабря 1986 года в Казахстане, имеющим статус жертвы политических репрессий единовременная выплата в размере – 150 000 (сто пятьдесят тысяч) тенге.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при наступлении трудной жизненной ситуации оказывается единовременно и (или) периодически (ежемесячно, 1 раз в полугодие):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- единовременная выплата в размере -7 (семь) месячных расчетных показателей;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без учета среднедушевого дохода-единовременная выплата в размере –50 (пятьдесят) месячных расчетных показателей;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– единовременная выплата в размере 5 (пять) месячных расчетных показателей, с учетом среднедушевого дохода, не превышающего порога в однократном отношении к прожиточному минимуму;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оперативное лечение (операция) на основании копии выписного эпикриза из медицинского учреждения – единовременно в размере 10 (десять) месячных расчетных показателей;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состоящим на диспансерном учете с заболеванием туберкулез, злокачественные новообразования выплачивается единовременно без учета среднедушевого дохода в размере - 10 (десять) месячных расчетных показателей;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 на родительские взносы в размере 50% один раз в полугодие многодетным семьям с доходом ниже черты бедности, имеющим детей, воспитывающихся и обучающихся в дошкольных организациях образования Нуринского района.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Нуринского района на текущий финансовый год.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прекращается в случаях: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