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38ea" w14:textId="fea3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расширении категории получателей услуг инватакси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20 апреля 2022 года № 12/01. Зарегистрировано в Министерстве юстиции Карагандинской области 28 апреля 2022 года № 27792.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услуг по перевозке лиц с инвалидностью автомобильным транспортом" утвержденных приказом и.о. Министра транспорта и коммуникаций Республики Казахстан от 1 ноября 2013 года №859 (зарегистрировано в Реестре государственной регистрации нормативных правовых актов под №8950), акимат Нуринского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Нуринского района Карагандинской области от 19.06.2023 </w:t>
      </w:r>
      <w:r>
        <w:rPr>
          <w:rFonts w:ascii="Times New Roman"/>
          <w:b w:val="false"/>
          <w:i w:val="false"/>
          <w:color w:val="000000"/>
          <w:sz w:val="28"/>
        </w:rPr>
        <w:t>№ 22/04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Расширить категории получателей услуг инватакси на территории Нуринского района следующими категориями лиц: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инвалидностью до восемнадцати лет;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с инвалидностью первой группы.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Нуринского района Карагандинской области от 19.06.2023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22/04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