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6584" w14:textId="b256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Озерное Озерного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Озерного сельского округа Осакаровского района Карагандинской области от 26 сентября 2022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учитывая мнение жителей села и на основании заключения областной ономастической комиссии при акимате Карагандинской области от 20 мая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Озерное Озерного сельского округа Осакаровского района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Жастар;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на улицу Болашақ;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Озерная на улицу Ақкөл;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Сарыарқа;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Сәкен Сейфуллин;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Абай;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Мұхтар Әуезов;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Инкубаторная на улицу Достық.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Озерного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