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9fd1" w14:textId="f959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постановления акима Шетского района от 19 января 2022 года № 05/01 "Об установлении ограничительных мероприятий в селах Енбекшил Аксу-Аюлинского сельского округа, Жарылгап батыр поселка Акшатау, Босага Босагинского сельского округа, Киикты Кииктинского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18 апреля 2022 года № 23/01. Зарегистрировано в Министерстве юстиции Республики Казахстан 22 апреля 2022 года № 27730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ветеринарного-санитарного инспектора Шетского района от 25 марта 2022 года № 06-08-02/94, акимат Шетского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Шетскому району на территориях села Енбекшил Аксу-Аюлинского сельского округа, села Жарылгап батыр поселка Акшатау, села Босага Босаганского сельского округа, села Киикты Кииктинского сельского округа в связи с проведением комплекса ветеринарно-санитарных мероприятий по ликвидации очагов с заболеванием крупного рогатого скота инфекционным ринотрахеитом и вирусной диареей.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от 19 января 2022 года № 05/01 "Об установлении ограничительных мероприятий в селах Енбекшил Аксу-Аюлинского сельского округа, Жарылгап батыр поселка Акшатау, Босага Босагинского сельского округа, Киикты Кииктинского сельского округа" (зарегистрировано в Реестре государственной регистрации нормативных правовых актов №26643).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Шетского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