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673c" w14:textId="e176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20 сентября 2022 года № 636. Зарегистрировано в Министерстве юстиции Республики Казахстан 22 сентября 2022 года № 29766. Утратило силу постановлением акимата Кызылординской области от 26 декабря 2023 года № 225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образовании", приказом Министра образования и науки Республики Казахстан от 27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597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обучения" (зарегистрировано в Реестре государственной регистрации нормативных правовых актов за № 16137) акимат Кызылординской области 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размер родительской платы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образования Кызылординской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Кызылординской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опубликования, пункт 1 распространяется на отношения, возникшие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2022 года № 636</w:t>
            </w:r>
          </w:p>
        </w:tc>
      </w:tr>
    </w:tbl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Кызылординской области от 10.04.2023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приложение 1 к настоящему постановлению распространяется на отношения, возникшие с 01.01.2023).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воспитанников*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 образования и 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неполным днем пребывания, в классе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предшкольной подготовки при общеобразовательной школе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9-часовым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10,5-часовым режимом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коррекционного типа с 10,5- часовым режимом пребывания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туберкулезными, аллергическими заболеваниями, с заболеванием сахарного диабета, ослабленных и часто болеющих детей с 10,5-часовым режимом пребывания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85794</w:t>
            </w:r>
          </w:p>
        </w:tc>
      </w:tr>
    </w:tbl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в течение года количество воспитанников меняется.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2022 года № 636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Кызылординской области от 10.04.2023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приложение 1 к настоящему постановлению распространяется на отношения, возникшие с 01.01.2023).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один месяц до 3 лет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один месяц от 3 лет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Жанакорганский район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в течение года количество воспитанников меняется.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