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e189b" w14:textId="27e18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Аральскому району</w:t>
      </w:r>
    </w:p>
    <w:p>
      <w:pPr>
        <w:spacing w:after="0"/>
        <w:ind w:left="0"/>
        <w:jc w:val="both"/>
      </w:pPr>
      <w:r>
        <w:rPr>
          <w:rFonts w:ascii="Times New Roman"/>
          <w:b w:val="false"/>
          <w:i w:val="false"/>
          <w:color w:val="000000"/>
          <w:sz w:val="28"/>
        </w:rPr>
        <w:t>Постановление Аральского районного акимата Кызылординской области от 11 марта 2022 года № 33-қ. Зарегистрировано в Министерстве юстиции Республики Казахстан 24 марта 2022 года № 27196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подпунктом 16-5)</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акимат Аральского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Аральскому району.</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Аральского района.</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Аральского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Сермагамбетов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w:t>
            </w:r>
            <w:r>
              <w:br/>
            </w:r>
            <w:r>
              <w:rPr>
                <w:rFonts w:ascii="Times New Roman"/>
                <w:b w:val="false"/>
                <w:i w:val="false"/>
                <w:color w:val="000000"/>
                <w:sz w:val="20"/>
              </w:rPr>
              <w:t>акимата Аральского района</w:t>
            </w:r>
            <w:r>
              <w:br/>
            </w:r>
            <w:r>
              <w:rPr>
                <w:rFonts w:ascii="Times New Roman"/>
                <w:b w:val="false"/>
                <w:i w:val="false"/>
                <w:color w:val="000000"/>
                <w:sz w:val="20"/>
              </w:rPr>
              <w:t>от 11 марта 2022 года № 33-қ</w:t>
            </w:r>
          </w:p>
        </w:tc>
      </w:tr>
    </w:tbl>
    <w:bookmarkStart w:name="z12" w:id="4"/>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Аральскому району</w:t>
      </w:r>
    </w:p>
    <w:bookmarkEnd w:id="4"/>
    <w:bookmarkStart w:name="z13" w:id="5"/>
    <w:p>
      <w:pPr>
        <w:spacing w:after="0"/>
        <w:ind w:left="0"/>
        <w:jc w:val="left"/>
      </w:pPr>
      <w:r>
        <w:rPr>
          <w:rFonts w:ascii="Times New Roman"/>
          <w:b/>
          <w:i w:val="false"/>
          <w:color w:val="000000"/>
        </w:rPr>
        <w:t xml:space="preserve"> Глава 1. Общие положения</w:t>
      </w:r>
    </w:p>
    <w:bookmarkEnd w:id="5"/>
    <w:bookmarkStart w:name="z14" w:id="6"/>
    <w:p>
      <w:pPr>
        <w:spacing w:after="0"/>
        <w:ind w:left="0"/>
        <w:jc w:val="both"/>
      </w:pPr>
      <w:r>
        <w:rPr>
          <w:rFonts w:ascii="Times New Roman"/>
          <w:b w:val="false"/>
          <w:i w:val="false"/>
          <w:color w:val="000000"/>
          <w:sz w:val="28"/>
        </w:rPr>
        <w:t xml:space="preserve">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Аральскому району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Аральскому району.</w:t>
      </w:r>
    </w:p>
    <w:bookmarkEnd w:id="6"/>
    <w:bookmarkStart w:name="z15" w:id="7"/>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7"/>
    <w:bookmarkStart w:name="z16" w:id="8"/>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bookmarkEnd w:id="8"/>
    <w:bookmarkStart w:name="z17" w:id="9"/>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9"/>
    <w:bookmarkStart w:name="z18" w:id="10"/>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10"/>
    <w:bookmarkStart w:name="z19" w:id="11"/>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11"/>
    <w:bookmarkStart w:name="z20" w:id="12"/>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12"/>
    <w:bookmarkStart w:name="z21" w:id="13"/>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13"/>
    <w:bookmarkStart w:name="z22" w:id="14"/>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14"/>
    <w:bookmarkStart w:name="z23" w:id="15"/>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5"/>
    <w:bookmarkStart w:name="z24" w:id="16"/>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16"/>
    <w:bookmarkStart w:name="z25" w:id="17"/>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17"/>
    <w:bookmarkStart w:name="z26" w:id="18"/>
    <w:p>
      <w:pPr>
        <w:spacing w:after="0"/>
        <w:ind w:left="0"/>
        <w:jc w:val="both"/>
      </w:pPr>
      <w:r>
        <w:rPr>
          <w:rFonts w:ascii="Times New Roman"/>
          <w:b w:val="false"/>
          <w:i w:val="false"/>
          <w:color w:val="000000"/>
          <w:sz w:val="28"/>
        </w:rPr>
        <w:t>
      3. Коммунальное государственное учреждение "Аральский районный отдел жилищно-коммунального хозяйства, пассажирского транспорта и автомобильных дорог" (далее - Отдел) определяет перечень многоквартирных жилых домов, требующих проведения текущего или капитального ремонта фасадов, кровли для придания Аральскому району единого архитектурного облика.</w:t>
      </w:r>
    </w:p>
    <w:bookmarkEnd w:id="18"/>
    <w:bookmarkStart w:name="z27" w:id="19"/>
    <w:p>
      <w:pPr>
        <w:spacing w:after="0"/>
        <w:ind w:left="0"/>
        <w:jc w:val="both"/>
      </w:pPr>
      <w:r>
        <w:rPr>
          <w:rFonts w:ascii="Times New Roman"/>
          <w:b w:val="false"/>
          <w:i w:val="false"/>
          <w:color w:val="000000"/>
          <w:sz w:val="28"/>
        </w:rPr>
        <w:t xml:space="preserve">
      4. Коммунальное государственное учреждение "Аральский районный отдел строительства, архитектуры и градостроительства" после определения перечня многоквартирных жилых домов, указанных в </w:t>
      </w:r>
      <w:r>
        <w:rPr>
          <w:rFonts w:ascii="Times New Roman"/>
          <w:b w:val="false"/>
          <w:i w:val="false"/>
          <w:color w:val="000000"/>
          <w:sz w:val="28"/>
        </w:rPr>
        <w:t>пункте 3</w:t>
      </w:r>
      <w:r>
        <w:rPr>
          <w:rFonts w:ascii="Times New Roman"/>
          <w:b w:val="false"/>
          <w:i w:val="false"/>
          <w:color w:val="000000"/>
          <w:sz w:val="28"/>
        </w:rPr>
        <w:t xml:space="preserve"> Правил, обеспечивает разработку и утверждение единого архитектурного облика Аральского района.</w:t>
      </w:r>
    </w:p>
    <w:bookmarkEnd w:id="19"/>
    <w:bookmarkStart w:name="z28" w:id="20"/>
    <w:p>
      <w:pPr>
        <w:spacing w:after="0"/>
        <w:ind w:left="0"/>
        <w:jc w:val="both"/>
      </w:pPr>
      <w:r>
        <w:rPr>
          <w:rFonts w:ascii="Times New Roman"/>
          <w:b w:val="false"/>
          <w:i w:val="false"/>
          <w:color w:val="000000"/>
          <w:sz w:val="28"/>
        </w:rPr>
        <w:t>
      5. Акимат Аральского района организует следующие работы:</w:t>
      </w:r>
    </w:p>
    <w:bookmarkEnd w:id="20"/>
    <w:bookmarkStart w:name="z29" w:id="21"/>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Аральского района на официальном интернет-ресурсе акимата;</w:t>
      </w:r>
    </w:p>
    <w:bookmarkEnd w:id="21"/>
    <w:bookmarkStart w:name="z30" w:id="22"/>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bookmarkEnd w:id="22"/>
    <w:bookmarkStart w:name="z31" w:id="23"/>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End w:id="23"/>
    <w:bookmarkStart w:name="z32" w:id="24"/>
    <w:p>
      <w:pPr>
        <w:spacing w:after="0"/>
        <w:ind w:left="0"/>
        <w:jc w:val="both"/>
      </w:pPr>
      <w:r>
        <w:rPr>
          <w:rFonts w:ascii="Times New Roman"/>
          <w:b w:val="false"/>
          <w:i w:val="false"/>
          <w:color w:val="000000"/>
          <w:sz w:val="28"/>
        </w:rPr>
        <w:t>
      6. Собрание принимает решение при наличии более двух третей от общего числа собственников квартир, нежилых помещений.</w:t>
      </w:r>
    </w:p>
    <w:bookmarkEnd w:id="24"/>
    <w:bookmarkStart w:name="z33" w:id="25"/>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производятся.</w:t>
      </w:r>
    </w:p>
    <w:bookmarkEnd w:id="25"/>
    <w:bookmarkStart w:name="z34" w:id="26"/>
    <w:p>
      <w:pPr>
        <w:spacing w:after="0"/>
        <w:ind w:left="0"/>
        <w:jc w:val="both"/>
      </w:pPr>
      <w:r>
        <w:rPr>
          <w:rFonts w:ascii="Times New Roman"/>
          <w:b w:val="false"/>
          <w:i w:val="false"/>
          <w:color w:val="000000"/>
          <w:sz w:val="28"/>
        </w:rPr>
        <w:t>
      8. При принятии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w:t>
      </w:r>
    </w:p>
    <w:bookmarkEnd w:id="26"/>
    <w:bookmarkStart w:name="z35" w:id="27"/>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27"/>
    <w:bookmarkStart w:name="z36" w:id="28"/>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w:t>
      </w:r>
    </w:p>
    <w:bookmarkEnd w:id="28"/>
    <w:bookmarkStart w:name="z37" w:id="29"/>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Отдел организует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экспертизы за счет средств местного бюджета.</w:t>
      </w:r>
    </w:p>
    <w:bookmarkEnd w:id="29"/>
    <w:bookmarkStart w:name="z38" w:id="30"/>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bookmarkEnd w:id="30"/>
    <w:bookmarkStart w:name="z39" w:id="31"/>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законодательством о государственных закупках.</w:t>
      </w:r>
    </w:p>
    <w:bookmarkEnd w:id="31"/>
    <w:bookmarkStart w:name="z40" w:id="32"/>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bookmarkEnd w:id="32"/>
    <w:bookmarkStart w:name="z41" w:id="33"/>
    <w:p>
      <w:pPr>
        <w:spacing w:after="0"/>
        <w:ind w:left="0"/>
        <w:jc w:val="left"/>
      </w:pPr>
      <w:r>
        <w:rPr>
          <w:rFonts w:ascii="Times New Roman"/>
          <w:b/>
          <w:i w:val="false"/>
          <w:color w:val="000000"/>
        </w:rPr>
        <w:t xml:space="preserve"> Глава 4. Заключительные положения</w:t>
      </w:r>
    </w:p>
    <w:bookmarkEnd w:id="33"/>
    <w:bookmarkStart w:name="z42" w:id="34"/>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Аральскому району, осуществляется из средств местного бюджета.</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