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165f" w14:textId="cc81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Аральскому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мая 2022 года № 243. Зарегистрировано в Министерстве юстиции Республики Казахстан 13 мая 2022 года № 28013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минимальный размер расходов на управление объектом кондоминиума и содержание общего имущества объекта кондоминиума в сумме 6 (шесть) тенге за квадратный метр по Аральскому району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