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dcbb" w14:textId="9b4d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Казалинского района от 28 ноября 2017 года № 253 "Об утверждении схемы пастбищеоборотов по Казалинскому району на основании геоботанического обследования пастбищ"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10 октября 2022 года № 149. Зарегистрировано в Министерстве юстиции Республики Казахстан 7 ноября 2022 года № 30434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Казалинского района от 28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пастбищеоборотов по Казалинскому району на основании геоботанического обследования пастбищ" (зарегистрировано в Реестре государственной регистрации нормативных правовых актов под № 6059).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сельского хозяйства Казалинского района"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