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0597" w14:textId="6590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Кармакшинского районного маслихата от 3 декабря 2019 года № 272 "Об установлении повышенных должностных окладов и тарифных ставок"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февраля 2022 года № 134. Зарегистрирован в Министерстве юстиции Республики Казахстан 2 марта 2022 года № 27004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"Об установлении повышенных должностных окладов и тарифных ставок" от 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№7002)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специалистам в области социального обеспечения, культуры, спорта, являющимся гражданскими служащими и работающим в сельских населенных пунктах Кармакшинского района, а также указанным специалистам, работающим в государственных организациях, финансируемых из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