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e1b3" w14:textId="08ce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Жанакорганского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17 ноября 2022 года № 292. Зарегистрировано в Министерстве юстиции Республики Казахстан 22 ноября 2022 года № 30660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Жанакорганского района "Об утверждении методики оценки деятельности административных государственных служащих корпуса "Б" государственного учреждения "Аппарат маслихата Жанакорганского района" от 12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05-16/209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6221).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