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9f00" w14:textId="1459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Сырдарьинского районного маслихата от 16 сентября 2020 года № 430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26 апреля 2022 года № 137. Зарегистрировано в Министерстве юстиции Республики Казахстан 29 апреля 2022 года № 27830. Утратило силу решением Сырдарьинского районного маслихата Кызылординской области от 4 сентября 2023 года № 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Сырдарьинского районного маслихата Кызылординской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7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районный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16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7648)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2022 года 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 № 430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Сырдарьинского района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 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Сырдарьинского района Кызылординской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агенства по стратегическому планированию и реформам Республики Казахстан по Кызылординской области";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коммунальное государственное учреждение "Сырдарьинский районный отдел занятости, социальных программ и регистрации актов гражданского состояния" акимата Сырдарьинского района;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получателей социальной помощи и установления размеров социальной помощи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в виде денежных выплат следующим категориям граждан: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 в размере - 1 000 000 (один миллион) тенге и 40 (сорок) месячных расчетных показателей;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рабочими служащим, ставшим инвалидами вследствие ранения, контузии, увечья или заболевания, полученным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в размере - 1 000 000 (один миллион) тенге и 40 (сорок) месячных расчетных показателей;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- 100 000 (сто тысяч) тенге и 30 (тридцать) месячного расчетного показателя;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в размере –100 000 (сто тысяч) тенге;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лицам, приравненным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признанными инвалидами в результате общего заболевания, трудового увечья и других причин (за исключением противоправных), которые не вступали в повторный брак в размере -100 000 (сто тысяч) тенге;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– в размере 30 (тридцать) месячных расчетных показателей;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размере- 30 (тридцать) месячных расчетных показателей;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в размере 5 (пять) месячных расчетных показателей;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 Содружества Независимых Государств на Таджикско-Афганском участке – в размере 30 (тридцать) месячных расчетных показателей;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– в размере 30 (тридцать) месячных расчетных показателей;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Карахабе - в размере 30 (тридцать) месячных расчетных показателей;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участвовавшим в ликвидации последствий катастрофы на Чернобыльской атомной электростанции в 1986-1987 годах, а также других радиационных катастроф и аварий на объектах гражданского или военного назначения, а также принимавшим непосредственное участие в ядерных испытаниях и учениях – в размере 30 (тридцать) месячных расчетных показателей;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– в размере 30 (тридцать) месячных расчетных показателей;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электростанции, других радиационных катастроф и аварий на объектах гражданского или военного назначения – в размере 5 (пять) месячных расчетных показателей;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инвалидов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испытаний, а также граждан, смерть которых в установленном порядке связана с их воздействием - в размере 5 (пять) месячных расчетных показателей.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Независимости – 16 декабря: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принимавшим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- в размере 100 000 (ста тысяч) тенге;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жертвы политических репрессий, лица, пострадавшие от политических репрессий, имеющие инвалидность или являющиеся пенсионерами, реабилитированные в порядке, установленным Законом Республики Казахстан "О реабилитации жертв массовых политических репресий" единовременно в размере - 3 (три) месячных расчетных показателей.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при наступлении трудной жизненной ситуации оказывается единовременно и (или) периодически (ежемесячно):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пострадавшие вследствие стихийного бедствия или пожара по месту возникновения стихийного бедствия или пожара, без учета среднедушевого дохода, срок оказания не позднее трех месяцев с момента наступления данной ситуации: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каждого умершего члена семьи единовременно - в размере 40 (сорок) месячных расчетных показателей;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(при наличии подтверждающего документа) в размере 150 (сто пятьдесять) месячных расчетных показателей;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 находящимся в трудной жизненной ситуации, в том числе ограничение жизнедеятельности вследствие социально значимых заболеваний, заболеваний представляющим опасность для окружающих: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туберкулезом, социальная помощь назначается в размере 10 (десяти) месячных расчетных показателей ежемесячно без учета среднедушевого дохода;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злокачественного новообразования, в том числе лимфоидным и миелоидным лейкозом ежемесячно без учета среднедушевого дохода - в размере 7,6 месячных расчетных показателей;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инфицированных вирусом иммунодефицита человека состоящим на диспансерном учете назначается ежемесячно без учета среднедушевого дохода в 2 (двух) 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Сырдарьинского района на текущий финансовый год.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путем перечисления на счета получателей социальной помощи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 социальной помощи;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социальной помощи на постоянное проживание за пределы района;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социальной помощи на проживание в государственные медико-социальные учреждения;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прекращается в случаях выявления недостоверных сведений, представленных заявителем.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порядке или в порядке, установленном гражданским законодательством Республики Казахстан.</w:t>
      </w:r>
    </w:p>
    <w:bookmarkEnd w:id="59"/>
    <w:bookmarkStart w:name="z7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