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3d2d" w14:textId="d753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(из коммунального жилищного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 августа 2022 года № 205. Зарегистрировано в Министерстве юстиции Республики Казахстан 12 августа 2022 года № 29104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205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(из коммунального жилищного фонда)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Н. Ергешбаева,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1, № 1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124, 89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Н. Ергешбаева,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№ 1 Д, № 2 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155, 54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Теренозек, улица Г. Муратбаева,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95/В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69, 71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Теренозек, улица К. Бөдеева,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139, 87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Теренозек, улица Н.Бердикулова, дом № 2/1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112, 10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Айдарлы, улица К. Еспенбетулы,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126, 93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Акжарма, улица Cадык ахун,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1 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Аманкелди, улица Тышканбаева,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Когалыкол, улица Ж. Жабаева,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48 А, № 48 Б, № 48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163, 20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Когалыкол, улица А.Кунанбаева,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12, 03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ахун, улица Бейбитшилик,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128,19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ахун, улица Бейбитшилик,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15, № 17, № 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Илиясова, улица А. Бейсенова,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46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155, 55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Илиясова, улица А. Кунанбаева,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10, 32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Шаган, улица Ж. Омарова,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29, № 31, №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Ширкейли, переулок К. Кожамжарова,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№13, № 15,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Ширкейли, переулок К. Кожамжарова,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№ 41, № 43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15, 03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 Сейфуллин, улица Зейн, дома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3 А, № 3 Б, № 3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163, 80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 Сейфуллин, улица Сарке батыр,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13, 06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Инкардария, улица Казыбек би,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91, 50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Инкардария, улица К. Сейдахметова,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5, 79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Бесарык, улица М. Ауезова, дома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65, № 67, № 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125, 55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Бесарык, улица С.Минайдарова,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125, 55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 Токмаганбетов, улица П. Есимова,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2 А, № 2 Б, № 2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156, 94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