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3753" w14:textId="15e3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Сырдарьинскому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28 декабря 2022 года № 355. Зарегистрировано в Министерстве юстиции Республики Казахстан 29 декабря 2022 года № 31454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Сырдарьинского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по Сырдарьинскому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Сырдарьинского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Сырдарьинского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"CОГЛАСОВАНО"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355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Сырдарьинскому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Самара-Шымкент-Жанадария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Самара-Шымкент-Наги Ильясов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Инкардария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Аскара Токмаганбетова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Сакена 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Бесарык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Кызылорда-Жалагаш-Теренозек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Кызылорда-Аэропорт-Когалыкол-Ширкейли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KND-9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Самара-Шымкент-Акжарма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