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31ee" w14:textId="f1e3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определения режима использования земель магистральных газопроводов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8 июня 2022 года № 87. Зарегистрировано в Министерстве юстиции Республики Казахстан 16 июня 2022 года № 28470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магистральном трубопроводе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охранной зоны магистральных газопроводов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режим использования земель в охранной зоне магистральных газопроводов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магистральных газопроводов по Мангистауской области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и города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 охранной зоны магистрального газопровода, 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 насаждения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"Средняя Азия-Центр"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3624,8918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85,5367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3957,0316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7698,2152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"Окарем-Бейнеу"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10,3385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138,8366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56,6317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56,6317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296,3703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579,8141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932,9584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"Бейнеу-Бозой-Шымкент"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Турыш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102,2526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101,5322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101,5322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440,7919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439,8562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439,8562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735,6834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"Жанаозен-Жетыбай-Актау"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резервные и иные, не вовлеченные в градостроительную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12,5732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резервные и иные, не вовлеченные в градостроительную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449,5777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162,8354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671,5522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1059,4005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97,7763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842,2704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магистральных  газопроводов по Мангистауской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охранной зоне магистрального газопровода не допускается 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сооружений;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 Мангистауской области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охранной зоны и определения режима использования земель магистрального газопровода "Окарем-Бейнеу" (зарегистрировано в Реестре государственной регистрации нормативных правовых актов за № 3691).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2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охранной зоны и определения режима использования земель магистрального газопровода "Средняя Азия-Центр" (зарегистрировано в Реестре государственной регистрации нормативных правовых актов за № 3692).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охранной зоны и определения режима использования земель магистрального газопровода "Бейнеу-Бозой-Шымкент" (зарегистрировано в Реестре государственной регистрации нормативных правовых актов за № 4012).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