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fbfa" w14:textId="6f4f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12 апреля 2022 года № 51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октября 2022 года № 188. Зарегистрировано в Министерстве юстиции Республики Казахстан 13 октября 2022 года № 30125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12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27659)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подпунктом 7-3)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статьи 6 Закона Республики Казахстан "Об образовании" и приказом Министра образования и науки Республики Казахстан от 27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 (зарегистрировано в Реестре государственной регистрации нормативных правовых актов за № 16137) акимат Мангистауской области ПОСТАНОВЛЯЕТ:".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Мангистауской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